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924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Нематовой </w:t>
      </w:r>
      <w:r>
        <w:rPr>
          <w:rFonts w:ascii="Times New Roman" w:eastAsia="Times New Roman" w:hAnsi="Times New Roman" w:cs="Times New Roman"/>
          <w:sz w:val="27"/>
          <w:szCs w:val="27"/>
        </w:rPr>
        <w:t>Шохиды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Хошимджоновны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114022620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Нематовой Ш.Х.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Нематовой Ш.Х.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18810586231114022620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02.12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Нематовой Ш.Х.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Нематовой Ш.Х.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Нематову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Шохид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Хошимджоновну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0412365400665009242420182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1">
    <w:name w:val="cat-UserDefined grp-30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